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22" w:rsidRDefault="008A06D8">
      <w:pPr>
        <w:spacing w:after="200" w:line="276" w:lineRule="auto"/>
        <w:jc w:val="center"/>
      </w:pPr>
      <w:bookmarkStart w:id="0" w:name="_GoBack"/>
      <w:bookmarkEnd w:id="0"/>
      <w:r>
        <w:rPr>
          <w:noProof/>
          <w:lang w:val="en-GB" w:eastAsia="en-GB"/>
        </w:rPr>
        <w:drawing>
          <wp:inline distT="0" distB="0" distL="0" distR="0">
            <wp:extent cx="1371600" cy="4476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66547" name=""/>
                    <pic:cNvPicPr>
                      <a:picLocks noChangeAspect="1"/>
                    </pic:cNvPicPr>
                  </pic:nvPicPr>
                  <pic:blipFill>
                    <a:blip r:embed="rId5"/>
                    <a:stretch>
                      <a:fillRect/>
                    </a:stretch>
                  </pic:blipFill>
                  <pic:spPr>
                    <a:xfrm>
                      <a:off x="0" y="0"/>
                      <a:ext cx="1371600" cy="447675"/>
                    </a:xfrm>
                    <a:prstGeom prst="rect">
                      <a:avLst/>
                    </a:prstGeom>
                  </pic:spPr>
                </pic:pic>
              </a:graphicData>
            </a:graphic>
          </wp:inline>
        </w:drawing>
      </w:r>
    </w:p>
    <w:p w:rsidR="00885E22" w:rsidRDefault="008A06D8">
      <w:pPr>
        <w:spacing w:after="200" w:line="276" w:lineRule="auto"/>
        <w:jc w:val="center"/>
      </w:pPr>
      <w:r>
        <w:rPr>
          <w:rFonts w:ascii="Calibri" w:eastAsia="Calibri" w:hAnsi="Calibri" w:cs="Calibri"/>
          <w:b/>
          <w:bCs/>
        </w:rPr>
        <w:t xml:space="preserve">2018 Mulan Awards for Chinese Women </w:t>
      </w:r>
    </w:p>
    <w:p w:rsidR="00885E22" w:rsidRDefault="008A06D8">
      <w:pPr>
        <w:pBdr>
          <w:bottom w:val="single" w:sz="12" w:space="2" w:color="000000"/>
        </w:pBdr>
        <w:spacing w:after="200" w:line="276" w:lineRule="auto"/>
        <w:jc w:val="center"/>
        <w:rPr>
          <w:sz w:val="28"/>
          <w:szCs w:val="28"/>
        </w:rPr>
      </w:pPr>
      <w:r>
        <w:rPr>
          <w:rFonts w:ascii="Calibri" w:eastAsia="Calibri" w:hAnsi="Calibri" w:cs="Calibri"/>
          <w:b/>
          <w:bCs/>
          <w:sz w:val="28"/>
          <w:szCs w:val="28"/>
        </w:rPr>
        <w:t>Nomination Form</w:t>
      </w:r>
    </w:p>
    <w:p w:rsidR="00885E22" w:rsidRDefault="008A06D8">
      <w:pPr>
        <w:spacing w:after="200" w:line="276" w:lineRule="auto"/>
        <w:rPr>
          <w:sz w:val="28"/>
          <w:szCs w:val="28"/>
        </w:rPr>
      </w:pPr>
      <w:r>
        <w:rPr>
          <w:rFonts w:ascii="Calibri" w:eastAsia="Calibri" w:hAnsi="Calibri" w:cs="Calibri"/>
          <w:b/>
          <w:bCs/>
          <w:sz w:val="28"/>
          <w:szCs w:val="28"/>
        </w:rPr>
        <w:t>P</w:t>
      </w:r>
      <w:r>
        <w:rPr>
          <w:rFonts w:ascii="Calibri" w:eastAsia="Calibri" w:hAnsi="Calibri" w:cs="Calibri"/>
          <w:b/>
          <w:bCs/>
        </w:rPr>
        <w:t xml:space="preserve">lease complete and return this form to Mei Sim Lai OBE DL, Chairman, Mulan Foundation Network Email </w:t>
      </w:r>
      <w:hyperlink r:id="rId6" w:history="1">
        <w:r>
          <w:rPr>
            <w:rFonts w:ascii="Calibri" w:eastAsia="Calibri" w:hAnsi="Calibri" w:cs="Calibri"/>
            <w:b/>
            <w:bCs/>
            <w:color w:val="0000FF"/>
            <w:u w:val="single" w:color="0000FF"/>
          </w:rPr>
          <w:t>MeiSim@LaiPeters.org</w:t>
        </w:r>
      </w:hyperlink>
      <w:r>
        <w:rPr>
          <w:rFonts w:ascii="Calibri" w:eastAsia="Calibri" w:hAnsi="Calibri" w:cs="Calibri"/>
          <w:b/>
          <w:bCs/>
        </w:rPr>
        <w:t xml:space="preserve"> as soon as possible but no later than Friday 23 November 2018.</w:t>
      </w:r>
    </w:p>
    <w:p w:rsidR="00885E22" w:rsidRDefault="008A06D8">
      <w:pPr>
        <w:spacing w:after="200" w:line="276" w:lineRule="auto"/>
      </w:pPr>
      <w:r>
        <w:rPr>
          <w:rFonts w:ascii="Calibri" w:eastAsia="Calibri" w:hAnsi="Calibri" w:cs="Calibri"/>
          <w:b/>
          <w:bCs/>
        </w:rPr>
        <w:t>Nominator’s name:</w:t>
      </w:r>
    </w:p>
    <w:p w:rsidR="00885E22" w:rsidRDefault="008A06D8">
      <w:pPr>
        <w:spacing w:after="200" w:line="276" w:lineRule="auto"/>
      </w:pPr>
      <w:r>
        <w:rPr>
          <w:rFonts w:ascii="Calibri" w:eastAsia="Calibri" w:hAnsi="Calibri" w:cs="Calibri"/>
          <w:b/>
          <w:bCs/>
        </w:rPr>
        <w:t>Nominator’s Job title:</w:t>
      </w:r>
    </w:p>
    <w:p w:rsidR="00885E22" w:rsidRDefault="008A06D8">
      <w:pPr>
        <w:spacing w:after="200" w:line="276" w:lineRule="auto"/>
      </w:pPr>
      <w:r>
        <w:rPr>
          <w:rFonts w:ascii="Calibri" w:eastAsia="Calibri" w:hAnsi="Calibri" w:cs="Calibri"/>
          <w:b/>
          <w:bCs/>
        </w:rPr>
        <w:t>Nominator’s Company:</w:t>
      </w:r>
    </w:p>
    <w:p w:rsidR="00885E22" w:rsidRDefault="008A06D8">
      <w:pPr>
        <w:spacing w:after="200" w:line="276" w:lineRule="auto"/>
      </w:pPr>
      <w:r>
        <w:rPr>
          <w:rFonts w:ascii="Calibri" w:eastAsia="Calibri" w:hAnsi="Calibri" w:cs="Calibri"/>
          <w:b/>
          <w:bCs/>
        </w:rPr>
        <w:t xml:space="preserve">Nominator’s contact details:  </w:t>
      </w:r>
    </w:p>
    <w:p w:rsidR="00885E22" w:rsidRDefault="008A06D8">
      <w:pPr>
        <w:spacing w:after="200" w:line="276" w:lineRule="auto"/>
      </w:pPr>
      <w:r>
        <w:rPr>
          <w:rFonts w:ascii="Calibri" w:eastAsia="Calibri" w:hAnsi="Calibri" w:cs="Calibri"/>
        </w:rPr>
        <w:t xml:space="preserve">   Address:</w:t>
      </w:r>
    </w:p>
    <w:p w:rsidR="00885E22" w:rsidRDefault="008A06D8">
      <w:pPr>
        <w:spacing w:after="200" w:line="276" w:lineRule="auto"/>
      </w:pPr>
      <w:r>
        <w:rPr>
          <w:rFonts w:ascii="Calibri" w:eastAsia="Calibri" w:hAnsi="Calibri" w:cs="Calibri"/>
        </w:rPr>
        <w:t xml:space="preserve">   Telephone/Mobile:</w:t>
      </w:r>
    </w:p>
    <w:p w:rsidR="00885E22" w:rsidRDefault="008A06D8">
      <w:pPr>
        <w:pBdr>
          <w:bottom w:val="single" w:sz="12" w:space="1" w:color="000000"/>
        </w:pBdr>
        <w:spacing w:line="276" w:lineRule="auto"/>
      </w:pPr>
      <w:r>
        <w:rPr>
          <w:rFonts w:ascii="Calibri" w:eastAsia="Calibri" w:hAnsi="Calibri" w:cs="Calibri"/>
        </w:rPr>
        <w:t xml:space="preserve">   Email address:</w:t>
      </w:r>
    </w:p>
    <w:p w:rsidR="00885E22" w:rsidRDefault="00885E22">
      <w:pPr>
        <w:pBdr>
          <w:bottom w:val="single" w:sz="12" w:space="1" w:color="000000"/>
        </w:pBdr>
        <w:spacing w:after="200" w:line="276" w:lineRule="auto"/>
      </w:pPr>
    </w:p>
    <w:p w:rsidR="00885E22" w:rsidRDefault="008A06D8">
      <w:pPr>
        <w:spacing w:after="200" w:line="276" w:lineRule="auto"/>
      </w:pPr>
      <w:r>
        <w:rPr>
          <w:rFonts w:ascii="Calibri" w:eastAsia="Calibri" w:hAnsi="Calibri" w:cs="Calibri"/>
          <w:b/>
          <w:bCs/>
        </w:rPr>
        <w:t>CATEGORY UNDER WHICH YOU ARE NOMINATING YOUR CA</w:t>
      </w:r>
      <w:r>
        <w:rPr>
          <w:rFonts w:ascii="Calibri" w:eastAsia="Calibri" w:hAnsi="Calibri" w:cs="Calibri"/>
          <w:b/>
          <w:bCs/>
        </w:rPr>
        <w:t>NDIDATE:</w:t>
      </w:r>
    </w:p>
    <w:p w:rsidR="00885E22" w:rsidRDefault="008A06D8">
      <w:pPr>
        <w:spacing w:after="200" w:line="276" w:lineRule="auto"/>
      </w:pPr>
      <w:r>
        <w:rPr>
          <w:rFonts w:ascii="Calibri" w:eastAsia="Calibri" w:hAnsi="Calibri" w:cs="Calibri"/>
          <w:b/>
          <w:bCs/>
        </w:rPr>
        <w:t>Nominee’s name:</w:t>
      </w:r>
    </w:p>
    <w:p w:rsidR="00885E22" w:rsidRDefault="008A06D8">
      <w:pPr>
        <w:spacing w:after="200" w:line="276" w:lineRule="auto"/>
      </w:pPr>
      <w:r>
        <w:rPr>
          <w:rFonts w:ascii="Calibri" w:eastAsia="Calibri" w:hAnsi="Calibri" w:cs="Calibri"/>
          <w:b/>
          <w:bCs/>
        </w:rPr>
        <w:t>Nominee’s contact details:</w:t>
      </w:r>
    </w:p>
    <w:p w:rsidR="00885E22" w:rsidRDefault="008A06D8">
      <w:pPr>
        <w:spacing w:after="200" w:line="276" w:lineRule="auto"/>
      </w:pPr>
      <w:r>
        <w:rPr>
          <w:rFonts w:ascii="Calibri" w:eastAsia="Calibri" w:hAnsi="Calibri" w:cs="Calibri"/>
          <w:b/>
          <w:bCs/>
        </w:rPr>
        <w:t xml:space="preserve">   </w:t>
      </w:r>
      <w:r>
        <w:rPr>
          <w:rFonts w:ascii="Calibri" w:eastAsia="Calibri" w:hAnsi="Calibri" w:cs="Calibri"/>
        </w:rPr>
        <w:t>Address:</w:t>
      </w:r>
    </w:p>
    <w:p w:rsidR="00885E22" w:rsidRDefault="008A06D8">
      <w:pPr>
        <w:spacing w:after="200" w:line="276" w:lineRule="auto"/>
      </w:pPr>
      <w:r>
        <w:rPr>
          <w:rFonts w:ascii="Calibri" w:eastAsia="Calibri" w:hAnsi="Calibri" w:cs="Calibri"/>
        </w:rPr>
        <w:t xml:space="preserve">   Telephone/Mobile:</w:t>
      </w:r>
    </w:p>
    <w:p w:rsidR="00885E22" w:rsidRDefault="008A06D8">
      <w:pPr>
        <w:pBdr>
          <w:bottom w:val="single" w:sz="12" w:space="1" w:color="000000"/>
        </w:pBdr>
        <w:spacing w:line="276" w:lineRule="auto"/>
      </w:pPr>
      <w:r>
        <w:rPr>
          <w:rFonts w:ascii="Calibri" w:eastAsia="Calibri" w:hAnsi="Calibri" w:cs="Calibri"/>
        </w:rPr>
        <w:t xml:space="preserve">   Email address:</w:t>
      </w:r>
    </w:p>
    <w:p w:rsidR="00885E22" w:rsidRDefault="00885E22">
      <w:pPr>
        <w:pBdr>
          <w:bottom w:val="single" w:sz="12" w:space="1" w:color="000000"/>
        </w:pBdr>
        <w:spacing w:after="200" w:line="276" w:lineRule="auto"/>
      </w:pPr>
    </w:p>
    <w:p w:rsidR="00885E22" w:rsidRDefault="008A06D8">
      <w:pPr>
        <w:spacing w:after="200" w:line="276" w:lineRule="auto"/>
      </w:pPr>
      <w:r>
        <w:rPr>
          <w:rFonts w:ascii="Calibri" w:eastAsia="Calibri" w:hAnsi="Calibri" w:cs="Calibri"/>
          <w:b/>
          <w:bCs/>
        </w:rPr>
        <w:t>PLEASE REFER TO THE GENERAL AND CATEGORY SPECIFIC CRITERIA. This information is set out on the attached document.</w:t>
      </w:r>
    </w:p>
    <w:p w:rsidR="00885E22" w:rsidRDefault="008A06D8">
      <w:pPr>
        <w:spacing w:after="200" w:line="276" w:lineRule="auto"/>
      </w:pPr>
      <w:r>
        <w:rPr>
          <w:rFonts w:ascii="Calibri" w:eastAsia="Calibri" w:hAnsi="Calibri" w:cs="Calibri"/>
          <w:b/>
          <w:bCs/>
        </w:rPr>
        <w:t xml:space="preserve">Section 1: </w:t>
      </w:r>
      <w:r>
        <w:rPr>
          <w:rFonts w:ascii="Calibri" w:eastAsia="Calibri" w:hAnsi="Calibri" w:cs="Calibri"/>
          <w:b/>
          <w:bCs/>
          <w:i/>
          <w:iCs/>
        </w:rPr>
        <w:t>Please set out the main rea</w:t>
      </w:r>
      <w:r>
        <w:rPr>
          <w:rFonts w:ascii="Calibri" w:eastAsia="Calibri" w:hAnsi="Calibri" w:cs="Calibri"/>
          <w:b/>
          <w:bCs/>
          <w:i/>
          <w:iCs/>
        </w:rPr>
        <w:t>sons why you are nominating your candidate</w:t>
      </w: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A06D8">
      <w:pPr>
        <w:spacing w:after="200" w:line="276" w:lineRule="auto"/>
      </w:pPr>
      <w:r>
        <w:rPr>
          <w:rFonts w:ascii="Calibri" w:eastAsia="Calibri" w:hAnsi="Calibri" w:cs="Calibri"/>
          <w:b/>
          <w:bCs/>
        </w:rPr>
        <w:t xml:space="preserve">Section 2: </w:t>
      </w:r>
      <w:r>
        <w:rPr>
          <w:rFonts w:ascii="Calibri" w:eastAsia="Calibri" w:hAnsi="Calibri" w:cs="Calibri"/>
          <w:b/>
          <w:bCs/>
          <w:i/>
          <w:iCs/>
        </w:rPr>
        <w:t>Please give some examples of the nominee’s achievements which underpin your reasons. Please be specific about the person’s actual contribution and role in these achievements.</w:t>
      </w:r>
      <w:r>
        <w:rPr>
          <w:rFonts w:ascii="Calibri" w:eastAsia="Calibri" w:hAnsi="Calibri" w:cs="Calibri"/>
          <w:b/>
          <w:bCs/>
          <w:i/>
          <w:iCs/>
        </w:rPr>
        <w:t xml:space="preserve"> You may attach an up to date copy of the Nominee’s CV.</w:t>
      </w: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A06D8">
      <w:pPr>
        <w:spacing w:after="200" w:line="276" w:lineRule="auto"/>
      </w:pPr>
      <w:r>
        <w:rPr>
          <w:rFonts w:ascii="Calibri" w:eastAsia="Calibri" w:hAnsi="Calibri" w:cs="Calibri"/>
          <w:b/>
          <w:bCs/>
        </w:rPr>
        <w:t xml:space="preserve">Section 3:  </w:t>
      </w:r>
      <w:r>
        <w:rPr>
          <w:rFonts w:ascii="Calibri" w:eastAsia="Calibri" w:hAnsi="Calibri" w:cs="Calibri"/>
          <w:b/>
          <w:bCs/>
          <w:i/>
          <w:iCs/>
        </w:rPr>
        <w:t>In not more than 250 words, please add any further information which will assist the judges in assessing your nominee.</w:t>
      </w: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85E22">
      <w:pPr>
        <w:spacing w:after="200" w:line="276" w:lineRule="auto"/>
      </w:pPr>
    </w:p>
    <w:p w:rsidR="00885E22" w:rsidRDefault="008A06D8">
      <w:pPr>
        <w:spacing w:after="200" w:line="276" w:lineRule="auto"/>
      </w:pPr>
      <w:r>
        <w:rPr>
          <w:rFonts w:ascii="Calibri" w:eastAsia="Calibri" w:hAnsi="Calibri" w:cs="Calibri"/>
          <w:b/>
          <w:bCs/>
        </w:rPr>
        <w:t>Nominator’s Signature…………………………………………………………… Date…………………</w:t>
      </w:r>
      <w:r>
        <w:rPr>
          <w:rFonts w:ascii="Calibri" w:eastAsia="Calibri" w:hAnsi="Calibri" w:cs="Calibri"/>
          <w:b/>
          <w:bCs/>
        </w:rPr>
        <w:t>………</w:t>
      </w:r>
    </w:p>
    <w:p w:rsidR="00885E22" w:rsidRDefault="008A06D8">
      <w:pPr>
        <w:spacing w:after="200" w:line="276" w:lineRule="auto"/>
      </w:pPr>
      <w:r>
        <w:rPr>
          <w:rFonts w:ascii="Calibri" w:eastAsia="Calibri" w:hAnsi="Calibri" w:cs="Calibri"/>
          <w:b/>
          <w:bCs/>
        </w:rPr>
        <w:t>THANK YOU FOR TAKING YOUR TIME TO PUT FORWARD THIS NOMINATION. WE WILL CONTACT YOU SHOULD YOUR NOMINEE BE CHOSEN. THE AWARD WINNERS WILL BE ANNOUNCED AT THE AWARDS CEREMONY AND DINNER ON SAT 8 DECEMBER 2018 AT THE ORIENTAL CLUB, STRATFORD HOUSE, STRATF</w:t>
      </w:r>
      <w:r>
        <w:rPr>
          <w:rFonts w:ascii="Calibri" w:eastAsia="Calibri" w:hAnsi="Calibri" w:cs="Calibri"/>
          <w:b/>
          <w:bCs/>
        </w:rPr>
        <w:t>ORD PLACE , LONDON W1C !ES.</w:t>
      </w:r>
    </w:p>
    <w:p w:rsidR="00885E22" w:rsidRDefault="008A06D8">
      <w:pPr>
        <w:spacing w:after="200" w:line="276" w:lineRule="auto"/>
      </w:pPr>
      <w:r>
        <w:rPr>
          <w:rFonts w:ascii="Calibri" w:eastAsia="Calibri" w:hAnsi="Calibri" w:cs="Calibri"/>
        </w:rPr>
        <w:t>Mulan Foundation Network- Registered Charity No: 1147252 Company No</w:t>
      </w:r>
      <w:proofErr w:type="gramStart"/>
      <w:r>
        <w:rPr>
          <w:rFonts w:ascii="Calibri" w:eastAsia="Calibri" w:hAnsi="Calibri" w:cs="Calibri"/>
        </w:rPr>
        <w:t>:07290423</w:t>
      </w:r>
      <w:proofErr w:type="gramEnd"/>
    </w:p>
    <w:sectPr w:rsidR="00885E22">
      <w:pgSz w:w="11906" w:h="16838"/>
      <w:pgMar w:top="993"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22"/>
    <w:rsid w:val="00885E22"/>
    <w:rsid w:val="008A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6D8"/>
    <w:rPr>
      <w:rFonts w:ascii="Tahoma" w:hAnsi="Tahoma" w:cs="Tahoma"/>
      <w:sz w:val="16"/>
      <w:szCs w:val="16"/>
    </w:rPr>
  </w:style>
  <w:style w:type="character" w:customStyle="1" w:styleId="BalloonTextChar">
    <w:name w:val="Balloon Text Char"/>
    <w:basedOn w:val="DefaultParagraphFont"/>
    <w:link w:val="BalloonText"/>
    <w:uiPriority w:val="99"/>
    <w:semiHidden/>
    <w:rsid w:val="008A0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6D8"/>
    <w:rPr>
      <w:rFonts w:ascii="Tahoma" w:hAnsi="Tahoma" w:cs="Tahoma"/>
      <w:sz w:val="16"/>
      <w:szCs w:val="16"/>
    </w:rPr>
  </w:style>
  <w:style w:type="character" w:customStyle="1" w:styleId="BalloonTextChar">
    <w:name w:val="Balloon Text Char"/>
    <w:basedOn w:val="DefaultParagraphFont"/>
    <w:link w:val="BalloonText"/>
    <w:uiPriority w:val="99"/>
    <w:semiHidden/>
    <w:rsid w:val="008A0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iSim@LaiPet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Lai</dc:creator>
  <cp:lastModifiedBy>Sharon Lai</cp:lastModifiedBy>
  <cp:revision>2</cp:revision>
  <dcterms:created xsi:type="dcterms:W3CDTF">2018-11-12T13:30:00Z</dcterms:created>
  <dcterms:modified xsi:type="dcterms:W3CDTF">2018-11-12T13:30:00Z</dcterms:modified>
</cp:coreProperties>
</file>